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oznajmił JAHWE Jeremiaszowi, prorokowi, o tym, że przybędzie Nebukadnesar, król Babilonu, uderzyć w ziemię egipską.*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oznajmił JAHWE prorokowi Jeremiaszowi, o tym, że Nebukadnesar, król Babilonu, przybędzie, by uderzyć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wypowiedział do proroka Jeremiasza, o wyprawie Nabuchodonozora, króla Babilonu, aby uderzyć ziemię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mówił Pan do Jeremijasza, proroka, o tem, że ma przyjść Nabuchodonozor, król Babiloński, a porazić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mówił JAHWE do Jeremiasza proroka o tym, że ma przyść Nabuchodonozor, król Babiloński, a porazić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Pan do proroka Jeremiasza o najeździe Nabuchodonozora, króla babilońskiego, w celu pokonania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wypowiedział do Jeremiasza, że Nebukadnesar, król babiloński, przyjdzie, aby podbić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JAHWE do proroka Jeremiasza, gdy miał przybyć Nebukadnessar, król Babilonu, by podbić ziemię egipską: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przemówił do proroka Jeremiasza, gdy król babiloński Nabuchodonozor wyruszył na podbój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Orędzie, które przekazał Jahwe prorokowi Jeremiaszowi o wyprawie króla babilońskiego Nebukadnezara na podbój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Господь сказав рукою Єремії, щоб цар Вавилону пішов побити єгипетску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WIEKUISTY wypowiedział do Jeremjasza, proroka, kiedy zamierzał przyjść Nabukadrecar, król Babelu, by pobić ziemię Micraim: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rzekł do proroka Jeremiasza o tym, że nadciąga Nebukadreccar, król Babilonu, by pobić ziemię egipską: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2024-05-14T21:29:43Z</dcterms:modified>
</cp:coreProperties>
</file>