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 Egipcie i głoście w Migdol, i głoście w Nof i w Tachpanches! Mówcie: Zbierz się i ustaw się! Bo miecz pożera wokół ciebie!*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wokół ciebie, </w:t>
      </w:r>
      <w:r>
        <w:rPr>
          <w:rtl/>
        </w:rPr>
        <w:t>סְבִיבֶיָך</w:t>
      </w:r>
      <w:r>
        <w:rPr>
          <w:rtl w:val="0"/>
        </w:rPr>
        <w:t xml:space="preserve"> (sewiwecha): wg G: twoje cisy, τὴν σμίλακά σου, por. BHS: </w:t>
      </w:r>
      <w:r>
        <w:rPr>
          <w:rtl/>
        </w:rPr>
        <w:t>סֻּבְכְֵך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2024-05-14T03:17:25Z</dcterms:modified>
</cp:coreProperties>
</file>