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powalony na twarz twój waleczny?* Nie ostał się, bo natarł na niego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 twarzą na ziemi poległ twój waleczny?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ostał się, bo natarł na niego sam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mocarze zostali powaleni? Nie mogli się ostać, gdyż natarł na nich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porażony jest każdy z mocarzów twoich? Nie może się ostać, przeto, że Pan natarł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zgnił mocarz twój? Nie ostał się, bo go JAHWE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 powalony twój Apis? Nie zdołał się utrzymać, bo Pan go popchnął.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uciekł Apis, twój byk się nie ostał? Ponieważ Pan zadał mu potężny cios,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 powalony twój byk? – Nie mógł stać, gdyż JAHWE go popchnął.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Apis został powalony? Nie mógł stać, gdyż JAHWE go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to? - Powalony twój Apis? Nie zdołał się ostać, bo Jahwe go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втік Апіс? Твоє вибране теля не осталося, бо Господь його ослабив.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twój mocarz jest wleczony? Nie mógł się ostać, bo WIEKUISTY go powalił!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mocarze zostali porwani? Nic oparli się, bo to JAHWE ich usunął.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padł na twarz twój waleczny, </w:t>
      </w:r>
      <w:r>
        <w:rPr>
          <w:rtl/>
        </w:rPr>
        <w:t>נִסְחַף אַּבִירֶיָך מַּדּועַ</w:t>
      </w:r>
      <w:r>
        <w:rPr>
          <w:rtl w:val="0"/>
        </w:rPr>
        <w:t xml:space="preserve"> , l. Dlaczego padł na pysk twój byk. </w:t>
      </w:r>
      <w:r>
        <w:rPr>
          <w:rtl/>
        </w:rPr>
        <w:t>אַּבִיר</w:t>
      </w:r>
      <w:r>
        <w:rPr>
          <w:rtl w:val="0"/>
        </w:rPr>
        <w:t xml:space="preserve"> odnosi się do byka w &lt;x&gt;230 50:13&lt;/x&gt;, do ogiera w &lt;x&gt;70 5:22&lt;/x&gt;. W tym przyp. lm łączy się z cz w lp, co może być przyp. lm dystrybutywnej, &lt;x&gt;300 46:15&lt;/x&gt; L; wg G: Dlaczego umknął Apis, διὰ τί ἔφυγεν ὁ Ἆπις, </w:t>
      </w:r>
      <w:r>
        <w:rPr>
          <w:rtl/>
        </w:rPr>
        <w:t>נָס חַף</w:t>
      </w:r>
      <w:r>
        <w:rPr>
          <w:rtl w:val="0"/>
        </w:rPr>
        <w:t xml:space="preserve"> (nas chaf).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ostał się, bo natarł na niego JHWH, </w:t>
      </w:r>
      <w:r>
        <w:rPr>
          <w:rtl/>
        </w:rPr>
        <w:t>עָמַדּכִי יְהוָה הֲדָפֹו לֹא</w:t>
      </w:r>
      <w:r>
        <w:rPr>
          <w:rtl w:val="0"/>
        </w:rPr>
        <w:t xml:space="preserve"> : wg G: wyborny twój cielak nie ostał się? Gdyż Pan go osłabił, ὁ μόσχος ὁ ἐκλεκτός σου οὐκ ἔμεινεν ὅτι κύριος παρέλυσεν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2024-05-14T06:52:52Z</dcterms:modified>
</cp:coreProperties>
</file>