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liczny zatacza się i padł* jeden na drugiego, i mówią: Wstań! I wróćmy do naszego ludu, do naszej rodzinnej ziemi sprzed oblicza okrutnego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Sprawił, że liczny zatacza się i padł, ּ</w:t>
      </w:r>
      <w:r>
        <w:rPr>
          <w:rtl/>
        </w:rPr>
        <w:t>כֹוׁשֵלּגַם־נָפַל הִרְּבָה</w:t>
      </w:r>
      <w:r>
        <w:rPr>
          <w:rtl w:val="0"/>
        </w:rPr>
        <w:t xml:space="preserve"> : wg G: i tłum twój osłabł i padł, καὶ τὸ πλῆθός σου ἠσθένησεν καὶ ἔπεσεν. Zob. też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2024-05-14T09:17:56Z</dcterms:modified>
</cp:coreProperties>
</file>