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Egipcie: Przeciwko wojsku faraona Necho,* króla egipskiego, które stało nad rzeką Eufrat pod Karkemisz, a które pobił Nebukadnesar, król Babilonu, w czwartym roku Jehojakima, syna Jozjasza, króla judzkiego.**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 Egipcie, skierowane przeciwko wojsku faraona Necho, króla Egiptu. Stanęło ono pod Karkemisz, nad rzeką Eufrat, i zostało pobite przez Nebukadnesara, króla Babilonu, w czwartym roku Jehojakima, syna Jozjasza,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Egiptowi, przeciw wojsku faraona Neko, króla Egiptu, które znajdowało się nad rzeką Eufrat pod Karkemisz, a które pobił Nabuchodonozor, król Babilonu, w czwartym roku Joakima, syna Jozjasza, króla 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Egiptowi. Przeciwko wojsku Faraona Necha, króla Egipskiego, (które było nad rzeką Eufrates u Karchemis, które poraził Nabuchodonozor, król Babiloński) roku czwartego Joakima, syna Jozyjaszowego, króla Judzkiego;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Egipt, przeciw wojsku faraona Nechao, króla Egipskiego, który był nad rzeką Eufratesem w Charkamis, którego poraził Nabuchodonozor, król Babiloński, czwartego roku Joakima, syna Jozjaszowego, króla Judzkiego: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Egipcie, o wojsku faraona Neko, króla egipskiego, które się znajdowało nad rzeką Eufrat, w Karkemisz, a które pobił Nabuchodonozor, król babiloński, w czwartym roku [panowania] króla judzkiego, Jojakima, syna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Egipcie; przeciwko wojsku faraona Nechona, króla egipskiego, które stało nad rzeką Eufrat pod Karkemisz, a które pobił Nebukadnesar, król babiloński, w czwartym roku Jojakima, syna Jozjasza,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Egipcie. Przeciwko wojsku faraona Neko, króla egipskiego, znajdującemu się nad rzeką Eufrat w Karkemisz, które to pokonał Nebukadnessar, król Babilonu, w czwartym roku Jojakima, syna Jozjasza,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Egipcie. Przeciw wojsku faraona Necho, króla egipskiego, które stało nad rzeką Eufrat w Karkemisz, a które pokonał król babiloński Nabuchodonozor w czwartym roku Jojakima, syna Jozjasza,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Egipcie, o wojsku faraona Neko, władcy Egiptu, które dotarło nad rzekę Eufrat pod Karkemisz, a które rozgromił Nebukadnezar, król Babilonii, w czwartym roku króla judzkiego Jojakima, syna Jozjasza: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Єгиптові проти сили Фараона Нехао царя Єгипту, який був при ріці Евфраті в Хархамісі, якого побив Навуходоносор цар Вавилону в четвертому році Йоакіма,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Micraimie. O wojsku faraona Neka, króla Micraimu, które było nad rzeką Fratw Karkemisz i które czwartego roku Jojakima, potomka Jozjasza, króla Judy, podbił Nabukadrecar, król Babelu: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 Egiptu, o wojsku faraona Necho, króla egipskiego, który się znalazł nad rzeką Eufrat pod Karkemisz, a którego Nebukadreccar, król Babilonu, pokonał w czwartym roku Jehojakima, syna Jozjasza, króla Judy: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Necho : w Tg </w:t>
      </w:r>
      <w:r>
        <w:rPr>
          <w:rtl/>
        </w:rPr>
        <w:t>חגירא</w:t>
      </w:r>
      <w:r>
        <w:rPr>
          <w:rtl w:val="0"/>
        </w:rPr>
        <w:t xml:space="preserve"> , czyli: chromy, </w:t>
      </w:r>
      <w:r>
        <w:rPr>
          <w:rtl/>
        </w:rPr>
        <w:t>נְכו</w:t>
      </w:r>
      <w:r>
        <w:rPr>
          <w:rtl w:val="0"/>
        </w:rPr>
        <w:t xml:space="preserve"> (necho) prawdopodobnie ֹ odczytane jako </w:t>
      </w:r>
      <w:r>
        <w:rPr>
          <w:rtl/>
        </w:rPr>
        <w:t>נָכֶה</w:t>
      </w:r>
      <w:r>
        <w:rPr>
          <w:rtl w:val="0"/>
        </w:rPr>
        <w:t xml:space="preserve"> (nache h), chromy.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605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23:29-34&lt;/x&gt;; &lt;x&gt;140 35:20&lt;/x&gt;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2024-05-14T05:35:27Z</dcterms:modified>
</cp:coreProperties>
</file>