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pięknisią* jest Egipt, (lecz) giez z północy tuż-tuż!**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pięknisią, </w:t>
      </w:r>
      <w:r>
        <w:rPr>
          <w:rtl/>
        </w:rPr>
        <w:t>יְפֵה־פִּיָה</w:t>
      </w:r>
      <w:r>
        <w:rPr>
          <w:rtl w:val="0"/>
        </w:rPr>
        <w:t xml:space="preserve"> , lub: </w:t>
      </w:r>
      <w:r>
        <w:rPr>
          <w:rtl/>
        </w:rPr>
        <w:t>יְפֵהפִּיָה</w:t>
      </w:r>
      <w:r>
        <w:rPr>
          <w:rtl w:val="0"/>
        </w:rPr>
        <w:t xml:space="preserve"> , lub: </w:t>
      </w:r>
      <w:r>
        <w:rPr>
          <w:rtl/>
        </w:rPr>
        <w:t>פִּיָה ־ יְפֵי</w:t>
      </w:r>
      <w:r>
        <w:rPr>
          <w:rtl w:val="0"/>
        </w:rPr>
        <w:t xml:space="preserve"> , hl, </w:t>
      </w:r>
      <w:r>
        <w:rPr>
          <w:rtl/>
        </w:rPr>
        <w:t>עֶנְלָה יְפֵה־פִּיָה מִצְרַיִם</w:t>
      </w:r>
      <w:r>
        <w:rPr>
          <w:rtl w:val="0"/>
        </w:rPr>
        <w:t xml:space="preserve"> . G: wypięknioną, δάμαλις κεκαλλωπισμένη Αἴγυπτος.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tuż-tuż, ּ</w:t>
      </w:r>
      <w:r>
        <w:rPr>
          <w:rtl/>
        </w:rPr>
        <w:t>בָא בָא</w:t>
      </w:r>
      <w:r>
        <w:rPr>
          <w:rtl w:val="0"/>
        </w:rPr>
        <w:t xml:space="preserve"> , lub: (1) przychodzi raz po raz; (2) em. na: przychodzi przeciw niemu, ּ</w:t>
      </w:r>
      <w:r>
        <w:rPr>
          <w:rtl/>
        </w:rPr>
        <w:t>בָאּבָּה</w:t>
      </w:r>
      <w:r>
        <w:rPr>
          <w:rtl w:val="0"/>
        </w:rPr>
        <w:t xml:space="preserve"> , zob. G, Vg, S,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2024-05-14T00:37:04Z</dcterms:modified>
</cp:coreProperties>
</file>