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najemnicy pośród niego są jak tuczne cielęta! Owszem! I oni zawrócą, uciekną razem, nie ostoją się, gdyż dzień ich klęski nastąpił dla nich,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Najemne wojsko w szeregach też jest jak tuczne cielęta! Owszem! I oni się cofną. Uciekną! Nie ostoją się! Gdyż dzień ich klęski nastąpił,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Najemnicy pośród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tuczone cielęta, bo oni także odwrócili się i uciekli razem. Nie ostali się, bo przyszedł na nich dzień ich porażki, czas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najemnicy jego w pośrodku niego są jako ciele utuczone, ale i oni także obróciwszy się uciekną społem, nie ostoją się; bo dzień porażki ich przyszedł na nich,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Najemnicy też jej, którzy mieszkali w pośrzodku jej, jako cielcy ukarmieni obrócili się i uciekali społem, i ostać się nie mogli: bo dzień wygubienia ich przyszedł na nie,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najemnicy w kraju są jakby tucznymi cielcami. Albowiem oni się również odwrócą, uciekną razem, nie wytrzymają. Nadchodzi bowiem dzień ich nieszczęścia,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 żołnierze w jego szeregach są jak tuczone cielęta; odwrócą się i uciekną wszyscy, nie wytrzymają, gdyż przyjdzie na nich dzień ich zagłady,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najemnicy są wśród niej niczym tuczne byki, lecz także oni się odwrócą, uciekną razem, nie wytrzymają, ponieważ przyjdzie na nich dzień klęski, czas ich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najemnicy jak tuczone cielęta, odwrócili się i uciekli, żaden tego nie wytrzymał. Przyszedł bowiem na nich dzień klęski, czas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najemnicy na jego terenie podobni byli do cielców tuczonych, lecz i oni są także w odwrocie; pierzchają społem, nie wytrzymali! Bo przyszedł na nich dzień ich zagłady,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найманці в ньому як годовані телята, тому то й вони відвернулися і однодушно втекли, не встоялися, бо на них прийшов день знищення і час їхньої пімсти.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najemnicy, podobni do tucznych cielców – ale i oni się odwrócą, razem uciekną oraz się nie ostoją; bo przyjdzie na nich dzień klęski i czas ich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najemni żołnierze pośrodku niego są jak tuczne cielęta. Lecz oni także się usunęli; razem uciekli. Nie oparli się. Przyszedł bowiem na nich dzień nieszczęścia, czas zwrócenia na nich uwagiʼ.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2024-05-14T23:42:01Z</dcterms:modified>
</cp:coreProperties>
</file>