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Wyrąbali jego las – oświadczenie JAHWE – gdyż był nie do przebycia, bo więcej ich jest od szarańczy i są nie do 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Wyrąbią jego las — oświadcza JAHWE — gdyż był nie do przebycia, bo więcej ich jest niż szarańczy, są nie do 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Wyrąbią jego las, mówi JAHWE, choć nie da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policzyć. Są bowiem liczniejsi od szarańczy i niezliczeni.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Wyrąbią las jego, mówi Pan, choć policzony być nie może; bo się nad szarańczę rozmnożyli, i niemasz im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Wyrąbali las jej, mówi JAHWE, który zliczon być nie może. Rozmnożyli się nad szarańczą i nie masz im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Ścinają jego las - wyrocznia Pana - był bowiem niedostępny. Liczniejsi są od szarańczy, tak że nie można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Wyrębują jego las - mówi Pan - gdyż jest nie do przebycia; albowiem jest ich więcej niż szarańczy i są nie do 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wycinkę jej lasu – wyrocznia JAHWE – gdyż jest nie do przebycia. Jest ich bowiem więcej niż szarańczy – nie można ich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jej drzewa - wyrocznia JAHWE - bo jest nie do przebycia! A oni są liczniejsi od szarańczy i nikt nie zdoła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Ścinali las jego - taki wyrok Jahwe - choć jest nieprzebyty. Wszak więcej ich niż szarańczy, mnóstwo ich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Вирубають його ліс, говорить Господь, бо не опишеться (їх число), бо він буде численніший від саранчати, і їм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Wyrąbią jego las – mówi WIEKUISTY, chociaż jest niezgłębiony; bo więcej ich jak szarańczy i nie ma dla nich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Zetną jego las – brzmi wypowiedź JAHWE – gdyż nie dałoby się go przebyć. Bo stali się liczniejsi niż szarańcza i jest ich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2024-05-14T18:00:03Z</dcterms:modified>
</cp:coreProperties>
</file>