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bój się, mój sługo, Jakubie – oświadczenie JAHWE – gdyż Ja jestem z tobą! Bo położę kres wszystkim narodom, wśród których cię rozproszyłem, lecz tobie kresu nie położę, za to będę cię karcił według słuszności i bez karcenia cię nie pozostawię!*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nie bój, mój sługo, Jakubie — oświadcza JAHWE — gdyż Ja jestem z tobą! Położę kres tym narodom, wśród których cię rozproszyłem, ale ciebie nie zniszczę, za to będę cię karcił według zasad słuszności, bez karcenia cię nie pozostawię!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Jakubie, mój sługo, mówi JAHWE, bo ja jestem z tobą. Położę kres wszystkim narodom, do których cię wypędziłem. Tobie jednak nie położę kresu, ale będę cię karał sprawiedliwie; nie zostawię cię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mówię, Jakóbie, sługo mój! nie bój się, mówi Pan; bom Ja z tobą. Uczynię zaiste koniec wszystkim narodom, do których cię wypędzę; lecz tobie nie uczynię końca, ale cię miernie karać będę, a cale cię bez karania nie 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sługo mój, Jakobie, mówi JAHWE, bom ja jest z tobą. Bo ja wyniszczę wszytkie narody, do którychem cię wygnał, a ciebie nie wyniszczę, ale cię skarzę w sądzie, a nie przepuszczę jako niewinnemu.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sługo mój, Jakubie - wyrocznia Pana - bo jestem z tobą, bo zgotuję zagładę wszystkim narodom, wśród których cię rozproszyłem. Ciebie zaś nie wyniszczę; ukarzę cię jednak sprawiedliwie - nie unikniesz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bój się, sługo mój, Jakubie - mówi Pan - bo Ja jestem z tobą; gdyż wygładzę doszczętnie wszystkie narody, wśród których cię rozproszyłem, lecz ciebie nie zgładzę, gdyż ciebie będę karcił według prawa i nie pozostawię cię całkowicie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Mój sługo, Jakubie, nie lękaj się – wyrocznia JAHWE – gdyż Ja jestem z tobą! Położę bowiem kres tym wszystkim narodom, wśród których cię rozproszyłem. Jednak tobie nie położę kresu. Będę cię karać według prawa i nie pozostawię cię całkowicie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sługo mój, Jakubie - wyrocznia JAHWE - gdyż Ja jestem z tobą! Dokonam zagłady wszystkich narodów, do których cię wypędziłem. Jednak na ciebie nie ześlę zagłady, choć cię ukarzę sprawiedliwie i na pewno nie unikniesz kary”.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 się nie bój, mój sługo, Jakubie - (ogłasza Jahwe) - bom Ja jest przy tobie! Dokonam bowiem zagłady wszystkich obcych ludów, wśród których cię rozproszyłem; jednak doszczętnie cię nie wytracę, ale ukarzę cię sprawiedliwie, bezkarnie ci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мій рабе Якове, говорить Господь, бо Я з тобою. Бо зроблю завершення в кожному народі, до яких Я тебе туди вигнав, тобі ж не дам пропасти. І напоумлю тебе на суд і не зроблю тебе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nie bój, mój sługo, Jakóbie – mówi WIEKUISTY, bo Ja jestem z tobą; choćbym doszczętnie zgładził wszystkie narody, do których cię rzucę – ciebie doszczętnie nie zgładzę. Będę cię należycie karcił, ale wytępić – nie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się nie lękaj, mój sługo Jakubie – brzmi wypowiedź JAHWE – boja jestem z tobą. Dokonam bowiem zagłady pośród wszystkich narodów, do których cię rozproszyłem, lecz jeśli chodzi o ciebie, nic dokonam zagłady. Będę jednak musiał odpowiednio cię ukarać i żadną miarą nie pozostawię cię bez ukaraniaʼ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2024-05-13T22:32:25Z</dcterms:modified>
</cp:coreProperties>
</file>