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 i dosiądźcie rumaków, i stańcie w hełmach. Naostrzcie włócznie! Przywdziejcie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konie, dosiądźcie rumaków, ustawcie się w hełmach! Sprawdźcie ostrza włóczni! Załóżcie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 i wsiadajcie, jeźdźcy; stańcie w hełmach, ostrzcie włócznie, przywdziejcie pancerze.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a wsiadajcie jezdni, stańcie w hełmach, wycierajcie oszczepy, obleczcie się w pancerze.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Zaprzągajcie konie a wsiadajcie, jezdni, stańcie w hełmiech, wycierajcie oszczepy, obleczcie się w 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Zakładajcie koniom uprząż i dosiadajcie rumaków! Stańcie w szeregu w hełmach, ostrzcie włócznie, przywdziewajcie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 i dosiądźcie rumaków, i stańcie w hełmach; naostrzcie włócznie, przywdziejcie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wsiadajcie, jeźdźcy! Stańcie w szyku w hełmach, wygładźcie włócznie, załóżcie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konie, wsiądźcie na rumaki, stańcie w szyku w hełmach, przygotujcie włócznie, przywdziejcie pancerze.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jeźdźcy, wsiadajcie na koń! W hełmach stawajcie w szeregu! Dobywajcie włóczni! Przywdziejcie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Засідлайте коней, сядьте вершники, і станьте у ваших шоломах. Поставте списи і зодягніть ваші броні.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dosiadajcie rumaków i stańcie w hełmach! Naostrzcie oszczepy i ubierajcie się w 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wsiadajcie, jeźdźcy, i ustawcie się z założonym hełmem. Wypolerujcie dzidy. Przywdziejcie pancerze.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2024-05-14T22:03:01Z</dcterms:modified>
</cp:coreProperties>
</file>