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– patrzę* – oni przerażeni?! Cofają się!** A ich rycerze są pobici i w popłochu czmychają, i nie odwracają się! Groza dokoła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Dlaczego patrzysz.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Ustępują  pola;  hebr. cofają  się wstecz.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2024-05-14T19:19:31Z</dcterms:modified>
</cp:coreProperties>
</file>