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wzbiera jak Nil i jak strumienie burzą się wody! I powiedział: Wzbiorę, okryję ziemię, zniszczę miasto i jego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wezbrał jak Nil! Jego strumienie wzburzone! Wzbiorę — powiedział — i zaleję ziemię! Zniszczę miasta wraz z mieszkańcami!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podnosi się jak rzeka, a jego wody piętrzą się jak w rzece i mówi: Podnoszę się, pokryję ziemię, zniszczę miasto i 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jako rzeka wzbiera, a jego wody wzruszają się jako rzeki, i mówi: Pociągnę, okryję ziemię, wygubię miasto, i tych, co w niem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jako rzeka wzbiera a jako rzeki wzruszać się będą wały jego i rzecze: Wstąpiwszy pokryję ziemię, wygubię miasto i obywatele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się podnosi jak Nil, a wody [jego] pienią się jak potoki, gdy mówi: Wzbiorę, pokryję ziemię, zniszczę miasto i jego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jak Nil wzbiera i jak strumienie burzą się wody. Powiedział: Wzbiorę, zakryję ziemię, zniszczę miasta i 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podnosi się jak Nil i jak strumienie burzą się wody. Mówi: Podniosę się, pokryję ziemię, zniszczę miasto wraz z jego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Egipt jak Nil się podnosi, jego wody wzbierają jak rzeki. Powiedział: «Podniosę się, zaleję krainę, zniszczę miasto i jego mieszkańców».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Egipt - jak Nil - prze naprzód, jak rzeki piętrzą się [jego] wody. ”Wystąpię - powiada - i ziemię zaleję, zniszczę miasta oraz ich mieszkańców!”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Єгипту підніметься як ріка, і він сказав: Піду і покрию землю і знищу тих, що на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Micraim wzbiera jak rzeka, jak strumienie pienią się jego fale i mówi: Dźwignę się, pokryję ziemię, zniweczę miasta i ich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wzbiera jak Nil, a wody burzą się jak rzeki. I mówi: ʼPodniosę się. Pokryję ziemię. Bez trudu zniszczę miasto i jego mieszkańcówʼ.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2024-05-13T22:39:52Z</dcterms:modified>
</cp:coreProperties>
</file>