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wzbiera jak Nil i jak strumienie burzą się wody! I powiedział: Wzbiorę, okryję ziemię, zniszczę miasto i jego mieszkańców!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2024-05-14T21:25:32Z</dcterms:modified>
</cp:coreProperties>
</file>