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2"/>
        <w:gridCol w:w="1411"/>
        <w:gridCol w:w="65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jako Słowo JAHWE stało się do Jeremiasza, proroka, o Filistynach,* zanim faraon uderzył na Gazę.**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13:2-3&lt;/x&gt;; &lt;x&gt;70 3:31&lt;/x&gt;; &lt;x&gt;70 13:1&lt;/x&gt;; &lt;x&gt;290 14:29-32&lt;/x&gt;; &lt;x&gt;330 25:15-17&lt;/x&gt;; &lt;x&gt;370 1:6-8&lt;/x&gt;; &lt;x&gt;430 2:4-7&lt;/x&gt;; &lt;x&gt;450 9:1-7&lt;/x&gt;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chodzi o 609 r. p. Chr., gdy Necho wyruszył na pomoc Asyrii.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2024-05-18T22:30:42Z</dcterms:modified>
</cp:coreProperties>
</file>