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spoczniesz? Wróć do swojej pochwy! 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zamierzasz jeszcze spocząć?! Wróć do pochwy! Wstrzymaj się!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 JAHWE, jak długo jeszcze nie spoczniesz? Wróć do swojej pochwy, powstrzymaj się i uspokój.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Pański, dokąd się nie uspokoisz? Wróć się do pochew twoich, uśmierz się, a ucichnij.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PANski, dokąd się nie uspokoisz? Wnidź w poszwy twoje, ochłodź się a umilkni!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Pański! Jak długo nie zaznasz spoczynku? Wróć do swej pochwy, powstrzymaj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Pana! Kiedyż wreszcie odpoczniesz? Wróć do swojej pochwy, powstrzymaj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PANA! Jak długo jeszcze nie będziesz odpoczywać? Wróć do swej pochwy! Wycofaj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długo jeszcze nie zaznasz spokoju, mieczu PANA? Wróć do swojej pochwy! Odpocznij, zamilknij!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mieczu Jahwe! Jak długo jeszcze nie spoczniesz? Wejdź z powrotem do pochwy, uśmierz się i ucisz!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 Господний? Аж доки не замовкаєш? Повернися до твоєї піхви, спочинь і будь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WIEKUISTEGO, jak długo nie odpoczniesz? Zawróć do twoich pochew, uśmierz się i ucisz!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mieczu Jehowy! Jak długo nie będziesz spoczywał? Wsuń się do pochwy. Uspokój się i 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2024-05-18T22:30:33Z</dcterms:modified>
</cp:coreProperties>
</file>