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0"/>
        <w:gridCol w:w="1456"/>
        <w:gridCol w:w="64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masz się uspokoić? Bo to JAHWE dał mu rozkaz, na Aszkelon i na brzeg morza – tam go skierował!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2024-05-18T21:02:37Z</dcterms:modified>
</cp:coreProperties>
</file>