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krzyku Cheszbonu aż do Elale, aż do Jahaz podali ich głos. Od Soaru do Choronaim (i) Eglat Szeliszijja, bo również wody Nimrim** staną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Opuścić </w:t>
      </w:r>
      <w:r>
        <w:rPr>
          <w:rtl/>
        </w:rPr>
        <w:t>מ</w:t>
      </w:r>
      <w:r>
        <w:rPr>
          <w:rtl w:val="0"/>
        </w:rPr>
        <w:t xml:space="preserve"> BHS; dodać jako enklitykę do ostatniego wyrazu w. 33, &lt;x&gt;300 48:34&lt;/x&gt;L.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wody  Nimrim :  (1)  Wadi  Nimrim,  której wody wpadają do Jordanu ok. 10 km na pn od pn krańca Morza Martwego; (2) Wadi enNumeirah, której wody wpadają do Morza Martwego przy jego pd krańcu.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2024-05-13T08:11:26Z</dcterms:modified>
</cp:coreProperties>
</file>