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5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Zniszczony jest Moab; sprawiają, że słychać krzyk jego młodych.*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Rozbity jest Moab! Donoszą o strasznym krzyku jego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zmiażdżony, usłyszy się krzyk jego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Starty będzie Moab, słyszany będzie krzyk maluczkich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Potłuczono Moaba, opowiedzcie wołanie maluczkim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”Moab jest pokonany!” Słychać krzyk aż do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zdruzgotany, głośno krzyczą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rozgromiony, jego najmniejsi wydają pełne bólu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został rozbity, głośno krzyczą aż do Soaru,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Zmiażdżony jest Moab! Krzyk rozbrzmiewa po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Розбитий моав, сповістіть в Зоґорі.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zgromiony Moab – co zawodząc ogłaszają najmniejsi.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doznał klęski. Jego maleństwa sprawiły, że słychać krzyk.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Sprawiają, że słychać krzyk jego młodych, </w:t>
      </w:r>
      <w:r>
        <w:rPr>
          <w:rtl/>
        </w:rPr>
        <w:t>הִׁשְמִיעּוּזְעָקָה צְעִירֶיהָ</w:t>
      </w:r>
      <w:r>
        <w:rPr>
          <w:rtl w:val="0"/>
        </w:rPr>
        <w:t xml:space="preserve"> . W. 4 wg G: Rozbity Moab! Rozgłaszajcie to po Soar, συνετρίβη Μωαβ ἀναγγείλατε εἰς Ζογορα.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2024-06-03T01:09:00Z</dcterms:modified>
</cp:coreProperties>
</file>