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wzięte i twierdze przechwycone; i stanie się w tym dniu serce bohaterów Moabu jak serce kobiety w bólach (rodzenia).*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13:7-8&lt;/x&gt;; &lt;x&gt;300 4:31&lt;/x&gt;;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2024-05-13T13:47:41Z</dcterms:modified>
</cp:coreProperties>
</file>