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został królem, i panował w Jerozolimie jedenaście lat.* A imię jego matki było Chamutal** – córka Jeremiasza z Libny.***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(chamutal), wariant </w:t>
      </w:r>
      <w:r>
        <w:rPr>
          <w:rtl/>
        </w:rPr>
        <w:t>אֲבִיטַל</w:t>
      </w:r>
      <w:r>
        <w:rPr>
          <w:rtl w:val="0"/>
        </w:rPr>
        <w:t xml:space="preserve"> (?), por. G: Αμιτααλ, czyli: mój ojciec jest rosą.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2Krl 24-25; Jr 39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2024-05-17T01:38:56Z</dcterms:modified>
</cp:coreProperties>
</file>