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głowica (znajdująca się) na niej była z miedzi. Wysokość jednej głowicy wynosiła pięć łokci,* a plecionka i owoce granatu na głowicy dookoła były z miedzi – i podobne tym miała kolumna druga, wraz w owocami granatu.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2,25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2024-05-21T01:08:31Z</dcterms:modified>
</cp:coreProperties>
</file>