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dowódca straży przybocznej Serajasza, arcykapłana,* i Sofoniasza, kapłana zastępcę,** i trzech stróżów progów.***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arcykapłana, ּ</w:t>
      </w:r>
      <w:r>
        <w:rPr>
          <w:rtl/>
        </w:rPr>
        <w:t>כֹהֵן הָרֹאׁש</w:t>
      </w:r>
      <w:r>
        <w:rPr>
          <w:rtl w:val="0"/>
        </w:rPr>
        <w:t xml:space="preserve"> (kohen haro’sz).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kapłana zastępcę, </w:t>
      </w:r>
      <w:r>
        <w:rPr>
          <w:rtl/>
        </w:rPr>
        <w:t>הַּמִׁשְנֶה ּכֹהֵן</w:t>
      </w:r>
      <w:r>
        <w:rPr>
          <w:rtl w:val="0"/>
        </w:rPr>
        <w:t xml:space="preserve"> (kohen hammiszne 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35:4&lt;/x&gt;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2024-05-17T14:15:07Z</dcterms:modified>
</cp:coreProperties>
</file>