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w (murze) miasta i wszyscy wojownicy uciekli. I wyszli z miasta w nocy drogą przez bramę między dwoma murami, która jest przy ogrodzie królewskim* – a Chaldejczycy otaczali miasto – i udali się w drogę ku Araba.**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ku stepowi; (2) ku dolinie Jordanu.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40:14&lt;/x&gt;; &lt;x&gt;300 41:15&lt;/x&gt;; &lt;x&gt;330 33:21&lt;/x&gt;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2024-05-21T03:59:17Z</dcterms:modified>
</cp:coreProperties>
</file>