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 i popatrzcie, i zapytajcie o odwieczne ścieżki:* Gdzie droga ku temu, co dobre? – I idźcie nią, a znajdziecie odpoczynek dla waszej duszy! Lecz powiedzieli: Nie pójdziemy!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2024-05-06T00:27:04Z</dcterms:modified>
</cp:coreProperties>
</file>