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narody, i dowiedz się, zgromadzenie,* co z nimi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przyp. użycia zgromadzenia równolegle do słowa narody, &lt;x&gt;300 6:18&lt;/x&gt; L; wg G: i pasący swoje stada, καὶ οἱ ποιμαίνοντες τὰ ποίμνια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2024-05-06T00:11:20Z</dcterms:modified>
</cp:coreProperties>
</file>