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węże. Nie ma na nie zaklęcia! I będą was one kąsać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poślę na was najbardziej jadowite węże, których nie można zaklinać, i będą was kąsać,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poślę na was węże najjadowitsze, przeciwko którym niemasz zaklinania; i pokąsają was,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puszczę na was węże bazyliszki, na które nie masz zaklinania, i pokąsają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wysyłam przeciw wam węże jadowite, których nie można zaklinać; będą was kąsać - wyrocznia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jadowite węże, na które nie ma zaklęcia; będą was kąsać - mówi Pan - nieuleczalnie.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ześlę na was węże, żmije, przeciw którym nie ma zaklęcia. Będą was kąsać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zsyłam na was jadowite węże, przeciw którym nie ma zaklęcia. Będą was kąsać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zsyłam na was jadowite węże, przeciw którym nie ma zażegnania, i będą was kąsać - (wyrok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висилаю на вас зміїв, що вбивають, яким немає заклинання, і покусають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żmije i węże, przeciw którym nie ma zaklęcia, by was kąsały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posyłam między was węże, jadowite węże, na które nie ma zaklęcia, i kąsać was będą”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2024-05-11T07:36:23Z</dcterms:modified>
</cp:coreProperties>
</file>