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niepocieszony w moim smutku. 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serce, które miało mnie posilać w smutku, mdleje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we mnie, któreby mię miało posilać w smutku, mdłe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Boleść moja nad boleść, we mnie 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bez możności uleczenia. Ogarnia mnie smutek, serce moje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troska, moje serce jest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smutku szukam pocieszenia, 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smutek jest nieukojony, a 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Wzbiera we mnie ból nieukojony, serce me ściska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невилічимі з болем вашого серця, що відходить.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Boleje we mnie serce, słabe jest ukojenie dla smutku!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mnie smutek nie do uleczenia. Moje serce jest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2024-05-12T11:43:37Z</dcterms:modified>
</cp:coreProperties>
</file>