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 da* na pustyni schronisko podróżnych, a opuszczę mój lud i odejdę od nich, bo oni wszyscy są cudzołożnikami, zgrają oszustów!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zapewnił mi na pustyni schronisko podróżnych, opuściłbym mój lud i odszedłbym od nich, bo oni wszyscy są cudzołożnikami, są zgrają oszustów!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moja głowa była wodą, a moje oczy źródłem łez, abym dniem i nocą opłakiwał pomordowanych córki mego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 to da, aby głowa moja wodą była, a oczy moje źródłem łez, abym we dnie i w nocy płakał pomordowanych córki ludu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 głowie mojej wodę, a oczom moim źrzódło łez, i będę płakał we dnie i w nocy pobitych córki ludu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da mi schronienie dla podróżnych na pustyni, bym mógł opuścić swój naród i oddalić się od niego? Wszyscy oni są bowiem cudzołożnikami, gromadą buntowników.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miał na pustyni schronisko podróżnych, abym mógł opuścić swój lud i odejść od nich, bo wszyscy są cudzołożnikami, zgrają oszustów!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 da na pustyni schronisko dla podróżnych, abym mógł opuścić swój lud i odejść od niego? Oni wszyscy bowiem są cudzołożnikami, bandą wiarołomnych!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znalazł schronienie na pustyni. Opuszczę mój lud i tam zamieszkam, bo wszyscy są cudzołożnikami, zgrają niewiernych.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 mi w pustyni schronisko przydrożne, a lud mój opuszczę, odejdę od niego! Wszyscy są bowiem cudzołożnikami, zgrają wiarołomców: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мені дасть послідне поселення в пустині, і оставлю мій нарід і відійду від них? Бо всі чужоложники, збір невірних.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mi ktoś dał na pustyni schronienie pielgrzyma, bym opuścił mój lud i odszedł od nich; ponieważ oni wszyscy są cudzołożni, zgraja wiarołomnych.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żeby moja głowa była wodami, a moje oczy – źródłem łez! Wtedy mógłbym dniem i nocą opłakiwać zabitych córy mego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Oby ktoś mi dał.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2024-05-03T02:58:37Z</dcterms:modified>
</cp:coreProperties>
</file>