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porzucili Prawo, które im dałem — odpowiedział JAHWE. — Nie słuchali mojego głosu i nie postępowali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jest tak mądry,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zrozumieć? A do kogo mówiły usta JAHWE,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ogłosić, dlaczego ziemia ginie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spalona jak pustynia, tak że przez nią nikt nie przechodzi?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mądry, coby to wyrozumiał? a do kogo mówiły usta Pańskie, coby to oznajmił, dlaczego zginąć ma ta ziemia, i wypalona być ma jako pustynia, tak aby nie było, ktoby ją przeszedł?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mąż mądry, który by to wyrozumiał i do którego było słowo ust PANskich, aby to opowiadał, dlaczego zginęła ziemia i spalona jest jako pustynia, dlatego że nie masz, kto by przechodził?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Ponieważ porzucili Prawo, które im dałem, nie słuchali mojego głosu i nie postępowali według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Dlatego że porzucili mój zakon, który im dałem, nie słuchali mojego głosu i według niego nie postępowali,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Ponieważ porzucili Moje Prawo, które im dałem i nie słuchali Mojego głosu, nie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powiedział: „Porzucili moje prawo, które im dałem, nie usłuchali mojego głosu i nie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Bo odstąpili od mego Prawa, które im dałem, nie słuchali głosu mojego i nie kierowali się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Томущо вони оставили мій закон, який Я дав перед їхнім лицем, і не послухались мого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Dlatego, że opuścili Moje Prawo, które im przedłożyłem, nie słuchając Mojego głosu, i według niego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”Któryż człowiek jest tak mądry, żeby to zrozumiał, i do kogo mówiły usta JAHWE, żeby to opowiedział? Z jakiego powodu ziemia ta miałaby zginać, zostać wypalona jak pustkowie, przez które nikt nie będzie przechodził?”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2024-05-02T18:15:03Z</dcterms:modified>
</cp:coreProperties>
</file>