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zaświadczyć* o tobie? Co przypomina ciebie, córko jerozolimska? Co równa się z tobą, a zlituję się nad tobą,** dziewico, córko Syjonu? Bo wielka jak morze*** twa zagłada. Kto cię uzdrowi?****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zaświadczyć, </w:t>
      </w:r>
      <w:r>
        <w:rPr>
          <w:rtl/>
        </w:rPr>
        <w:t>מָה־אֲעִידְֵך</w:t>
      </w:r>
      <w:r>
        <w:rPr>
          <w:rtl w:val="0"/>
        </w:rPr>
        <w:t xml:space="preserve"> (ma h-’a‘idech). Być może: Co mam porównać z tobą, </w:t>
      </w:r>
      <w:r>
        <w:rPr>
          <w:rtl/>
        </w:rPr>
        <w:t>אֶעֱרְָך מָה־</w:t>
      </w:r>
      <w:r>
        <w:rPr>
          <w:rtl w:val="0"/>
        </w:rPr>
        <w:t xml:space="preserve"> (ma h-’e‘erach), zob. BHS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wyratuje cię i pocieszy cię G, τίς σώσει σε καὶ παρακαλέσει σε, odzwierciedla hbr. </w:t>
      </w:r>
      <w:r>
        <w:rPr>
          <w:rtl/>
        </w:rPr>
        <w:t>לְָך וְנִחַמְָך מִי יֹוׁשִיעַ</w:t>
      </w:r>
      <w:r>
        <w:rPr>
          <w:rtl w:val="0"/>
        </w:rPr>
        <w:t xml:space="preserve"> . Wg MT: </w:t>
      </w:r>
      <w:r>
        <w:rPr>
          <w:rtl/>
        </w:rPr>
        <w:t>מָה אַׁשְוֶה־ּלְָך וַאֲנַחֲמְֵך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kielich G. Różnica może wynikać z podobieństwa między ּ</w:t>
      </w:r>
      <w:r>
        <w:rPr>
          <w:rtl/>
        </w:rPr>
        <w:t>כָּיָם</w:t>
      </w:r>
      <w:r>
        <w:rPr>
          <w:rtl w:val="0"/>
        </w:rPr>
        <w:t xml:space="preserve"> (kajjam), jak morze, i ּ</w:t>
      </w:r>
      <w:r>
        <w:rPr>
          <w:rtl/>
        </w:rPr>
        <w:t>כֹוס</w:t>
      </w:r>
      <w:r>
        <w:rPr>
          <w:rtl w:val="0"/>
        </w:rPr>
        <w:t xml:space="preserve"> (kos), jak kielich.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Oby tak ktoś cię uzdrowił.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2024-05-09T13:43:52Z</dcterms:modified>
</cp:coreProperties>
</file>