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korona,* biada nam, bo zgrzeszyliśmy!**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nam —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naszej głowy. Biada nam, bo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głowy naszej; biada nam, żeśmy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wieniec głowy naszej, biada nam, 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z naszej głowy, biada nam,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naszej głowy, biada nam, bo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nam z głowy, biada nam, ponieważ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spadła z naszej głowy. Biada nam, bośmy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z naszej głowy. Biada nam, bośmy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Впав вінець з нашої голови. Горе ж нам,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nasza korona; biada nam,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korona z naszej głowy. Biada nam więc, boś my zgrzeszyli!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korona : może odnosić się do króla i do miasta, zob. &lt;x&gt;300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9:8&lt;/x&gt;; &lt;x&gt;230 102:13&lt;/x&gt;; &lt;x&gt;230 103:19&lt;/x&gt;; 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2024-05-16T06:09:45Z</dcterms:modified>
</cp:coreProperties>
</file>