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wieki,* Twój tron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45:6-7&lt;/x&gt;; &lt;x&gt;230 93:1-2&lt;/x&gt;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2024-05-15T23:13:07Z</dcterms:modified>
</cp:coreProperties>
</file>