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7"/>
        <w:gridCol w:w="5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rozproszę ich między narodami i rozsieję ich po (różnych)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przekonają się, że Ja jestem JAHWE — gdy rozproszę ich wśród narodów i rozsieję po różnych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ich rozproszę między narody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żem Ja Pan, gdy ich rozproszę między narody, i rozwieję ich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wiedzieć będą, żem ja JAHWE, gdy je rozproszę między narody i rozsieję je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ich rozproszę wśród narodów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Pan, gdy rozproszę ich między narodami i rozpędzę po wszystkich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Panem, gdy ich rozproszę między narodami i rozrzucę ich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rozproszę wśród narodów i rozrzucę po krajach, wtedy 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Poznają, że Ja jestem Jahwe, gdy ich rozproszę między narody i rozrzucę po krajach.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пізнають, що Я Господь, коли Я їх розсію між народами, і розсію їх в країнах.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WIEKUISTY, gdy rozproszę ich między narody oraz rozmiotę po ziemiach.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musieli poznać, że ja jestem JAHWE, gdy ich rozrzucę między narodami i rozproszę po krajach.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2024-05-02T05:23:21Z</dcterms:modified>
</cp:coreProperties>
</file>