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stracił proroków, którzy przed Jerozolimą roztaczali wizje pokoju, podczas gdy pokoju nie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 Izraela, którzy prorokują o Jerozolimie i mają o niej widzenia pokoju, choć nie ma pokoju,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proroków Izraelskich, którzy prorokują o Jeruzalemie, i ogłaszają mu widzenie pokoju, choć niemasz pokoju,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Izraelscy, którzy prorokują do Jeruzalem, i widzą mu widzenie pokoju: Ano nie masz pokoju!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Izraela, wieszczący o Jerozolimie, którzy mieli o niej widzenia pokoju, ale w niej nie było pokoju?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proroków izraelskich, którzy prorokowali o Jeruzalemie i mieli dla niego widzenie pokoju, a przecież nie było pokoju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proroków Izraela prorokujących dla Jerozolimy i mających dla niej widzenie pokoju, choć nie ma pokoju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proroków Izraela, którzy prorokowali dla Jerozolimy i roztaczali przed nią wizję pokoju, podczas gdy pokoju nie było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wieszcze Izraela, prorokujący o Jerozolimie, mający dla niej widzenie pokoju, podczas gdy nie ma pokoju?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пророків Ізраїля, які пророкують проти Єрусалиму, і які бачать його мир і миру немає,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prorocy Israela, którzy prorokujecie o Jeruszalaim'ie i zwiastujecie mu widzenia pokoju, kiedy pokoju nie ma –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proroków Izraela, którzy prorokują Jerozolimie i którzy mają dla niej wizję pokoju, podczas gdy nie ma pokoju” 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2024-05-09T20:38:01Z</dcterms:modified>
</cp:coreProperties>
</file>