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zedrę wasze zasłony, i wyrwę mój lud z waszej ręki, i już nie będą w waszej ręce jako zdobycz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Zedrę też wasze chusty i wyrwę mój lud z waszej ręki, i przestaną być zdobyczą w waszych rękach! Tak 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rozerwę wasze nakrycia, i wybawię swój lud z waszej ręki, aby już nie był łupem w waszym ręku.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rozerwę duchny wasze, a wybawię lud mój z ręki waszej, abyście ich więcej nie mogły łowić ręką swoją; a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rozedrę poduszki wasze a wyswobodzę lud mój z ręki waszej ani będą więcej w rękach waszych na łup: a wiedzieć będziecie,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Pozrywam wasze zasłony i tak jak ptaki wyzwolę lud mój z rąk waszych, aby już więcej nie był łupem w waszych rękach,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Zedrę także wasze przepaski i wyrwę mój lud z waszej ręki, aby nie pozostał w waszym ręku jako zdobycz -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Zerwę wasze zasłony. Wyzwolę Mój lud z waszych rąk. Nie będą dłużej łupem w waszych rękach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Zerwę wasze zasłony i wyzwolę mój lud z waszych rąk. Nie będą dłużej łupem w waszych rękach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Zerwę wasze nakrycia. Wyzwolę mój lud z rąk waszych. Nie będzie [on] dłużej łupem w rękach waszych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розірву ваші накидки і визволю мій нарід з ваших рук, і більше не будуть у ваших руках на зведення.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Zerwę także wasze zarzutki oraz wybawię Mój lud z waszych rąk, aby nadal nie byli łupem w waszej ręce; i poznacie,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zedrę wasze zasłony, i wyzwolę swój lud z waszej ręki, i one już się nie znajdą w waszej ręce jako coś upolowanego; i będziecie musiały poznać,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2024-05-10T20:29:37Z</dcterms:modified>
</cp:coreProperties>
</file>