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Oglądali rzeczy puste i wróżby kłamliwe.* Mówią: Oświadczenie JAHWE, a JAHWE ich nie posłał,** i oczekują, aby potwierdzić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14:14&lt;/x&gt;; &lt;x&gt;300 23:21&lt;/x&gt;;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aby potwierdzić słowo, </w:t>
      </w:r>
      <w:r>
        <w:rPr>
          <w:rtl/>
        </w:rPr>
        <w:t>לְקַּיֵםּדָבָר</w:t>
      </w:r>
      <w:r>
        <w:rPr>
          <w:rtl w:val="0"/>
        </w:rPr>
        <w:t xml:space="preserve"> : wg G: i zaczęli spełniać słowo, καὶ ἤρξαντο τοῦ ἀναστῆσαι λόγον.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2024-05-10T17:08:31Z</dcterms:modified>
</cp:coreProperties>
</file>