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wzięłaś piękne naczynia,* z mojego złota i z mojego srebra, które ci dałem, i robiłaś sobie podobizny mężczyzn i uprawiałaś z nimi nierząd!**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klejnoty.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2024-05-21T02:22:14Z</dcterms:modified>
</cp:coreProperties>
</file>