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3119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Zaznajom Jerozolimę z jej obrzydliwościami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Zaznajom Jerozolimę z jej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uświadom Jerozolimie jej obrzydliwości;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oznajmij Jeruzalemowi obrzydliwości jego, i rzecz: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oznajmi Jeruzalem obrzydłości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zapoznaj Jerozolimę z jej obrzydliwościami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Oznajmij Jeruzalemowi jego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Sy- nu człowieczy, wyjaw Jerozolimie jej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uświadom Jerozolimie jej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przypomnij Jerozolimie jej obrzydliwości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засвідчи Єрусалимові про їхні беззаконня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Oznajmisz Jeruszalaim jej obmierzłości!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oznajmij Jerozolimie jej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2024-05-17T18:02:40Z</dcterms:modified>
</cp:coreProperties>
</file>