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60"/>
        <w:gridCol w:w="3459"/>
        <w:gridCol w:w="40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nierządnico, słuchaj Słowa JHWH!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nierządnico, posłuchaj Słowa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nierządnico, słuchaj słowa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Przetoż, o wszetecznico! słuchaj słowa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wszetecznico, słuchaj słowa PANskiego!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Nierządnico, słuchaj słowa Pańskiego!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nierządnico, słuchaj słowa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nierządnico, słuchaj słowa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nierządnico, słuchaj słowa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nierządnico, słuchaj słowa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Через це, розпуснице, слухай господне слово: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ladacznico, posłuchaj słowa WIEKUISTEGO!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”Dlatego, nierządnico, słuchaj słowa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2024-05-21T07:10:48Z</dcterms:modified>
</cp:coreProperties>
</file>