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9"/>
        <w:gridCol w:w="1987"/>
        <w:gridCol w:w="2412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2024-05-21T05:49:37Z</dcterms:modified>
</cp:coreProperties>
</file>