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zbieram wszystkich twoich kochanków, dla których byłaś słodka, i wszystkich, których kochałaś, (oraz) wszystkich, których nienawidziłaś – i zbiorę ich zewsząd wokół ciebie, i odsłonię wobec nich twoje łono, i zobaczą cały twój srom.*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zbiorę wszystkich twych kochanków, dla których byłaś tak słodka! Zbiorę tych wszystkich, za którymi tęskniłaś, i tych wszystkich, których nienawidziłaś. Zbiorę ich więc wokół ciebie i odsłonię na ich oczach twoje łono, i zobaczą cały twój wdzięk!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zgromadzę wszystkich kochanków, z którymi obcowałaś, i wszystkich, których kochałaś, wraz ze wszystkimi, których nienawidziłaś; zgromadzę ich zewsząd przeciwko tobie i odkryję twoją nagość przed nimi, aby widzieli całą twoją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zgromadzę wszystkich zalotników twoich, z którymiś obcowała, i wszystkich, którycheś miłowała, ze wszystkimi, coś ich nienawidziała, i zgromadzę ich przeciwko tobie zewsząd, i odkryję nagość twoję przed nimi, aby widzieli wszystkę na gość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zgromadzę wszytkie miłośniki twoje, z którymiś się złączała, i wszytkie, któreś miłowała, ze wszemi, którycheś nienawidziała, i zgromadzę je na cię zewsząd a odkryję sromotę twoję przed nimi, i oglądają wszytkę szkaradość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Ja zgromadzę wszystkich twoich kochanków, w których miałaś upodobanie, i wszystkich tych, których miłowałaś, jak również i tych wszystkich, których nienawidziłaś. Tak, Ja zgromadzę ich ze wszystkich stron przeciwko tobie i odsłonię twą nagość przed nimi, aby zobaczyli całą twoją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zaiste, zbiorę wszystkich twoich kochanków, w których miałaś upodobanie, wszystkich, których kochałaś, oraz wszystkich, których nienawidziłaś - zbiorę ich zewsząd dokoła ciebie i wobec nich odsłonię twoją nagość, i zobaczą cię zupełnie nagą.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zbiorę wszystkich twoich kochanków, dla których byłaś miła, i wszystkich, których kochałaś, i wszystkich, których nienawidziłaś, zgromadzę ich zewsząd przeciw tobie. Odsłonię twoją nagość przed nimi i zobaczą całą twoją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zbiorę wszystkich twoich kochanków, którzy ci się podobali, wszystkich, których kochałaś, i wszystkich, których nienawidziłaś. Zgromadzę ich zewsząd dokoła ciebie i wobec nich odkryję twoją nagość, i zobaczą cię zupełnie nagą.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zbiorę wszystkich twoich kochanków, którzy ci się podobali, wszystkich, których miłowałaś, [wraz] ze wszystkimi, których nienawidziłaś, zbiorę ich zewsząd do ciebie, odkryję twoją nagość przed nimi, aby ujrzeli całą twoją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проти тебе збираю всіх твоїх любовників, з якими ти замішалася з ними, і всіх, яких ти полюбила, з усіма, яких ти ненавиділа. І зберу їх проти тебе довкруги і відкрию їм твоє зло, і вони побачать ввесь твій сором.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zgromadzę wszystkich twych zalotników, dla których byłaś rozkoszą, oraz wszystkich, do których się mizdrzyłaś, wraz ze wszystkimi, którymi gardziłaś; zgromadzę ich przeciwko tobie i wobec nich odkryję twą nagość, więc zobaczą całą twoją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ja zbieram wszystkich, którzy cię namiętnie kochają i którym byłaś miła, oraz wszystkich, których miłowałaś, jak również wszystkich, których nienawidziłaś, i zbiorę ich przeciwko tobie ze wszystkich stron, i odsłonię przed nimi twoje wstydliwe części ciała, i zobaczą wszystkie twe wstydliwe części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13:22&lt;/x&gt;; &lt;x&gt;350 2:12&lt;/x&gt;; &lt;x&gt;410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2024-05-17T13:32:19Z</dcterms:modified>
</cp:coreProperties>
</file>