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i na oczach wielu kobiet wykonają na tobie wyroki. Tak skończę z całym twoim nierządem. I już więcej nikomu nie uiścisz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wykonają na tobie sąd na oczach wielu kobiet. I sprawię, że przestaniesz być nierządnicą, i więcej nie będziesz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popalą domy twoje ogniem, a uczynią nad tobą sąd przed oczyma wielu niewiast. A tak uczynię wstręt wszeteczeństwu twemu,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domy twe ogniem a uczynią na cię sądy przed oczyma niewiast mnogich, i przestaniesz wszeteczeństwa płodzić, i zapłaty więcej dawać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domy twoje spalą w ogniu i wykonają na tobie wyrok na oczach wielu kobiet. Oto tak położę kres twemu nierządowi i już więcej nie będziesz dawała podarków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domy, i na oczach wielu kobiet wykonają na tobie wyroki; i położę kres twojemu nierządowi, a ty także już nie będziesz dawała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Osądzą cię na oczach licznych kobiet. I sprawię, że zaprzestaniesz nierządu i nie będziesz już także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twoje domy. Na oczach wielu kobiet będą przeprowadzać sądy nad tobą. I sprawię, że zaprzestaniesz cudzołóstwa i nie będziesz już więcej dawać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Odprawią nad tobą sąd na oczach licznych kobiet. I sprawię, że przestaniesz cudzołożyć, a także nie będziesz już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твої доми огнем і зроблять в тобі пімсту перед численними жінками. І Я відверну тебе від розпусти, і більше не даси заплати.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ogniem oraz na oczach licznych niewiast spełnią nad tobą sądy. Położę koniec twojemu wszeteczeństwu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twe domy ogniem, a na oczach wielu niewiast dokonają na tobie sądowa i sprawię, że przestaniesz być nierządnicą, nie będziesz już także dawać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2024-05-21T08:01:20Z</dcterms:modified>
</cp:coreProperties>
</file>