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swoimi czynami, to i Ja — uważaj! — skieruję skutki twych czynów na twą głowę — oświadcza Wszechmocny JAHWE. A czy obok swoich obrzydliwości nie postępowałaś też niegodziwie?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młodości, ale tym wszystkim mnie drażniłaś, oto i ja złożę ci na głowę twoją własną drogę, mówi Pan BÓG. Nie popełnisz już tej rozwiązłości ponad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 nie pamiętała na dni młodości twojej, aleś mię tem wszystkiem draźniła, przetoż oto i Ja obróciłem drogę twoję na głowę twoję, mówi panujący Pan, tak, że nie będziesz nierządu płodziła, ani jakich obrzydliwości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nie pamiętała na dni młodości twojej a drażniłaś mię tym wszytkim, przetoż i ja drogi twoje dałem na głowę twoję, mówi JAHWE Bóg: a nie uczyniłem według złości twoich we wszech obrzydłościach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młodości swojej i wszystkimi czynami wzbudzałaś we Mnie gniew, przeto Ja z kolei na twoją głowę sprowadzę [skutki] twego postępowania - wyrocznia Pana Boga - nie dodasz już zbrodni do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dlatego również Ja zażądam od ciebie odpowiedzialności za twoje postępowanie - mówi Wszechmocny Pan. Czy oprócz wszystkich twoich obrzydliwości nie dopuściłaś się i sprośności?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swej młodości, ale pobudzałaś Mnie tym wszystkim do gniewu, więc także Ja złożę twe postępowanie na twoją głowę – wyrocznia Pana BOGA. Nie będziesz już popełniać tych podłości ponad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Obarczę cię odpowiedzialnością za twoje postępowanie - wyrocznia JAHWE BOGA, ponieważ nie pamiętałaś o dniach swojej młodości, ale pobudzałaś Mnie tym wszystkim do gniewu. Nie dodasz więc już żadnej podłości do wszystkich twoich obrzydliwych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na dni swojej młodości, ale wszystkim tym pobudzałaś mię [przeciw sobie], więc Ja także twoje postępowanie obrócę na głowę [twoją] - wyrocznia Pana, Jahwe. Czy nie popełniłaś haniebnych czynów ponad [miarę] wszystkich twoich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згадала день твого дитинства і засмутила Мене в цьому всьому, і ось Я поклав твої дороги на твою голову, говорить Господь. І так ти зробила безбожність в усіх твоїх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nie pamiętałaś dni twojej młodości oraz Mnie jątrzyłaś tym wszystkim – oto i Ja obrócę twe czyny na twoją głowę mówi Pan, WIEKUISTY! Bo czyż nie spełniłaś najwyższej sprośności, obok wszystkich twych obmierzłości?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ʼPonieważ nie pamiętałaś o dniach swej młodości i mnie tym wszystkim rozdrażniałaś, więc oto ja sprowadzę twoją drogę na twą głowę – brzmi wypowiedź Wszechwładnego Pana, JAHWE – i już nie będziesz się dopuszczać rozpasania wraz ze wszystkimi swymi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2024-05-21T02:36:40Z</dcterms:modified>
</cp:coreProperties>
</file>