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twoja siostra Sodoma, ze swoimi córkami, nie postępowała tak jak ty i twe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twoja siostra Sodoma i jej córki nie czyniły tak, jak ty czyniłaś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Sodoma siostra twoja i córki jej nie czyniły, jakoś ty czyniła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nie czyniła Sodoma, siostra twoja, ona i córki jej, jakoś czyniła ty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twoja siostra Sodoma wraz ze swymi córkami postępowała tak, jak ty postępowałaś wraz z twymi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twoja siostra, Sodoma, i jej córki nie postępowały tak, jak ty postępowałaś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twoja siostra Sodoma, ona i jej córki, nie robiły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twoja siostra Sodoma i jej córki nie czyniły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twoja siostra Sodoma ze swymi córkami nie czyniła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твоя сестра Содома, вона й її дочки, не зробила так як зробила ти і твої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żywy – mówi Pan, WIEKUISTY; Sedom, ta twoja siostra, ona wraz ze swoimi córkami nigdy nie uczyniła tego, co ty czyniłaś wraz ze swoimi córkami!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– brzmi wypowiedź Wszechwładnego Pana, JAHWE – twoja siostra Sodoma, ona wraz ze swymi zależnymi miejscowościami, nie czyniła tego, co ty czyniłaś, ty oraz twoje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2024-05-21T07:49:57Z</dcterms:modified>
</cp:coreProperties>
</file>