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niegodziwość i swoje obrzydliwości ty (sama) poniesiesz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Skutki swej niegodziwości i obrzydliwości sama będziesz musiała znieść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Ponosisz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rozwiązłość i obrzydliwość,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Niecnotę twoję i obrzydliwość twoje ponosisz,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Niecnotę twoję i sromotę twoję tyś nosiła,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za swe cudzołóstwa i obrzydliwości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Ponosisz karę za swoje ohydne postępowanie i za swoje obrzydliwości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dźwigać swoją podłość i swoje obrzydliwości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Ponosisz karę za twoją podłość i obrzydliwości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Musiałaś wziąć na siebie swoje haniebne czyny i swe obrzydliwości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безбожності і твої беззаконня, ти їх прийми,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ponieść Twą sprośność i twą wstrętność powiada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rozpasanie oraz twe obrzydliwości poniesiesz ty samaʼ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2024-05-17T01:19:17Z</dcterms:modified>
</cp:coreProperties>
</file>