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7"/>
        <w:gridCol w:w="6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wspomnę Ja o moim przymierzu z tobą w dniach twojej młodości, i ustanowię z tobą przymierze wieczne.*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26:45&lt;/x&gt;; &lt;x&gt;290 61:8&lt;/x&gt;; &lt;x&gt;300 31:31-34&lt;/x&gt;; &lt;x&gt;300 32:40&lt;/x&gt;; &lt;x&gt;330 37:26&lt;/x&gt;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2024-05-21T08:39:56Z</dcterms:modified>
</cp:coreProperties>
</file>