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5"/>
        <w:gridCol w:w="5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obmyłem cię w wodzie i spłukałem z ciebie twą krew, i pomazałem cię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obmyłem cię w wodzie, spłukałem z ciebie twą krew i namaściłem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obmyłem cię wodą, zmyłem z ciebie twoją krew i namaściłem cię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omyłem cię wodą, a spłukawszy krew twoję z ciebie, pomazałem cię olejkiem;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omyłem cię wodą, i ochędożyłem krew twoję z ciebie, i pomazałem cię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Obmyłem cię wodą, otarłem z ciebie krew i namaściłem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obmyłem cię wodą, spłukałem z ciebie twoją krew i pomazałem cię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Obmyłem cię wodą, zmyłem z ciebie twoją krew i namaściłem cię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Obmyłem cię wodą, zmyłem z ciebie krew i namaściłem cię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Wykąpałem cię w wodzie, zmyłem z ciebie twoją krew i namaściłem cię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тебе помив в воді і Я обмив з тебе твою кров і Я тебе помазав олією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Umyłem cię wodą, spłukałem z ciebie twą krewi namaściłem cię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obmyłem cię wodą i spłukałem z ciebie twą krew, i natłuściłem cię oliwą.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2024-05-21T05:47:25Z</dcterms:modified>
</cp:coreProperties>
</file>