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17:24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poznają wszystkie drzewa polne, że Ja, JAHWE, poniżyłem drzewo wysokie, wywyższyłem drzewo niskie, wysuszyłem drzewo świeże i ukwieciłem drzewo suche. Ja, JAHWE, oznajmiłem to – i uczynię!*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przekonają się wszystkie drzewa polne, że Ja, JAHWE, poniżyłem drzewo wysokie i wywyższyłem niskie, wysuszyłem drzewo świeże i kwieciem okryłem suche. Ja, JAHWE, postanowiłem tak — i tak uczynię!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tak wszystkie drzewa polne poznają, że ja, JAHWE, poniżyłem drzewo wysokie, a wywyższyłem drzewo niskie, ususzyłem drzewo zielone, a sprawiłem, że zakwitło drzewo suche. Ja, JAHWE, to powiedziałem i uczynię.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poznają wszystkie drzewa polne, żem Ja Pan poniżył drzewo wysokie, a wywyższyłem drzewo niskie, ususzyłem drzewo zielone, a uczyniłem, że zakwitło drzewo suche. Ja Pan rzekłem to, i uczynię.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wiedzieć będą wszytkie drzewa pola, że ja, JAHWE, zniżyłem drzewo wysokie, a wywyższyłem drzewo niskie i ususzyłem drzewo zielone, a drzewo suche uczyniłem, że puściło gałęzie. Ja, JAHWE, rzekłem i uczynił.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wszystkie drzewa na polu poznają, że Ja jestem Pan, który poniża drzewo wysokie, który drzewo niskie wywyższa, który sprawia, że drzewo zielone usycha, który zieloność daje drzewu suchemu. Ja, Pan, rzekłem i to uczynię.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poznają wszystkie drzewa polne, że Ja, Pan, poniżyłem drzewo wysokie, a wywyższyłem drzewo niskie, że ususzyłem drzewo świeże, a sprawiłem, że zakwitło drzewo suche. Ja, Pan, powiedziałem to i uczynię.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poznają wszystkie drzewa polne, że Ja, JAHWE, poniżam drzewo wysokie, wywyższam drzewo niskie. Sprawiam, że usycha drzewo zielone, a zakwita drzewo suche. Ja, JAHWE, powiedziałem i wykonam.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przekonają się wszystkie drzewa polne, że Ja, JAHWE, poniżam drzewo wysokie, a wywyższam drzewo niskie. Sprawiam, że usycha drzewo zielone, a zakwita drzewo suche. Ja, JAHWE, to powiedziałem i wykonam”.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poznają wszystkie drzewa polne, że Ja jestem Jahwe. Uniżę drzewo wysokie, a wywyższę niskie. Sprawię, że uschnie drzewo zielone, a zakwitnie suche. Ja, Jahwe, powiedziałem i wykonam.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всі дерева рівнини пізнають, що Я Господь, що понижає високе дерево і піднімаю вгору понижене дерево, і що висушую зелене дерево і даю рости сухому дереву. Я Господь сказав і зроблю.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wszystkie polne drzewa poznają, że Ja, WIEKUISTY, poniżyłem wysokie drzewo a wywyższyłem niskie; wysuszyłem świeże drzewo – a rozwinąłem drzewo uschłe. Ja, WIEKUISTY, to wypowiedziałem i spełnię.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wszystkie drzewa polne będą musiały poznać, że ja, JAHWE, poniżyłem drzewo wysokie, a wywyższyłem drzewo niskie, wysuszyłem drzewo wilgotne, a sprawiłem, że zakwitło drzewo suche. Ja, JAHWE, powiedziałem i to uczyniłem” 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22:14&lt;/x&gt;; &lt;x&gt;330 24:14&lt;/x&gt;; &lt;x&gt;330 36:36&lt;/x&gt;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2024-05-09T16:50:52Z</dcterms:modified>
</cp:coreProperties>
</file>