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uderzę mą dłonią* w twój niegodziwy zysk,** który czerpiesz, i w krew, którą u ciebie przelewają.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klasnę w dłonie (?), zob. &lt;x&gt;330 6:11&lt;/x&gt;;&lt;x&gt;330 21:14&lt;/x&gt;,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niegodziwy zysk, ּ</w:t>
      </w:r>
      <w:r>
        <w:rPr>
          <w:rtl/>
        </w:rPr>
        <w:t>בֶצַע</w:t>
      </w:r>
      <w:r>
        <w:rPr>
          <w:rtl w:val="0"/>
        </w:rPr>
        <w:t xml:space="preserve"> (betsa).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2024-05-17T19:16:40Z</dcterms:modified>
</cp:coreProperties>
</file>