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ostoi się twoje serce? Czy wytrzymają twoje ręce w dniach, gdy zabiorę się za ciebie? Ja, JAHWE, zapowiedziałem (to) i 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Zobaczymy, czy zachowasz pewność siebie! Zobaczymy, czy wytrzymają twoje ręce, gdy wezmę się za ciebie! Ja, JAHWE, zapowiadam ci coś, co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serce wytrzyma? Czy twoje ręce będą na tyle mocne w dniach, kiedy ja będę miał z tobą sprawę? Ja, JAHWE, to powiedziałem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wytrzyma serce twoje? izali zdołają ręce twoje dniom, których Ja z tobą będę miał sprawę? Ja Pan rzekłem,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wytrzyma serce twoje abo przemogą ręce twoje we dni, które ja uczynię tobie? Ja, JAHWE, mówiłem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ostoi się twoje serce, a ręce będą na tyle mocne w owych dniach, gdy się zabiorę do ciebie? Ja, Pan, powiedziałem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ostoi się twoje serce, czy ręce twoje będą dość mocne w tych dniach, gdy Ja wystąpię przeciwko tobie? Ja, Pan, powiedziałem i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wytrzyma to twoje serce? Czy będą mocne twe ręce w dniach, gdy Ja będę działał przeciw tobie?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serce to wytrzyma? Czy nie ogarnie cię przerażenie, kiedy Ja wystąpię przeciwko tobie? Ja, JAHWE, to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wytrzyma twoje serce, czy będą mocne twe dłonie w dniach, w których zacznę działać przciw tobie?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твоє серце встоїться? Чи твої руки будуть сильні в днях, в яких Я чиню проти тебе? Я Господь сказав і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odwaga wytrzyma i czy twe ręce podołają w dniach, w których się z tobą rozprawię? Ja, WIEKUISTY, to wypowiedziałem, i 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wytrzyma twe serce lub czy twoje ręce udzielą ci siły w dniach, gdy podejmę działanie wobec ciebie? Ja, JAHWE, rzekłem i ja podejmę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2024-05-20T23:32:25Z</dcterms:modified>
</cp:coreProperties>
</file>